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z Ramy i Geby sześciuset dwudziestu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synów Ramy.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2024-05-16T08:15:22Z</dcterms:modified>
</cp:coreProperties>
</file>