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6"/>
        <w:gridCol w:w="1982"/>
        <w:gridCol w:w="2405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Kerosa, synów Siahy, synów Padona,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2024-05-16T04:40:45Z</dcterms:modified>
</cp:coreProperties>
</file>