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7"/>
        <w:gridCol w:w="2303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2024-05-16T02:02:34Z</dcterms:modified>
</cp:coreProperties>
</file>