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Amiego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Pokereta-Hasebaima, synów Amiego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Chattila, synów Pocheret-Hassebaima, synów Amiego;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Sefatyjasza, synów Chatyla, synów Pocheret Hasebaim,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Safatia, synowie Hatil, synowie Focheret, którzy byli z Asebaim, synowie 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Szefatiasza, potomkowie Chattila, potomkowie Pocheret-Hassebajima, potomkowie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Szefatiasza, z synów Chattila, z synów Pokereta-Hassebaima, z synów Amiego,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Pokeret-Hassebajima, synowie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Szefatiasza, z rodu Chattila, z rodu Pocheret-Hassebajima, z rodu Amiego,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Szefatji, synowie Chattiia, synowie Pokeret-Haccebajima i synowie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Сафатія, сини Аттіла, сини Фахерата Асавоїма, сини Імея.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Szefatji, synów Chattila, synów Pokerem Hassebajma,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Pocheret-Haccebaima, synowie Amiego.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2024-05-15T19:57:27Z</dcterms:modified>
</cp:coreProperties>
</file>