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2"/>
        <w:gridCol w:w="1737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Szefatiasza, synów Chatila, synów Pokeret-Hasebaima, synów Amiego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2024-05-15T18:19:36Z</dcterms:modified>
</cp:coreProperties>
</file>