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(świątynnych) i synów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synów niewolników Salomona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Netinitów oraz synów sług Salomona —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Netynejczyków, i synów sług Salomonowych trzy sta dziewięćdziesiąt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Natinejczyków i synów sług Salomonowych, trzy sta dziewięćdziesiąt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- trzystu dziewięćdziesięciu 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potomków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Łącznie sług świątynnych i synów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sług świątyni i potomków sług Salomona -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niewolników Świątyni i synów niewolników Salomona wynosiła 392.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натініни і сини Авдеселми - триста девятдесять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oraz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2024-05-16T06:32:31Z</dcterms:modified>
</cp:coreProperties>
</file>