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niewolnic; tych było siedem tysięcy trzysta trzydzieści siedem, a mieli oni też dwustu śpiewaków i śpiewaczek.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2024-05-15T18:13:25Z</dcterms:modified>
</cp:coreProperties>
</file>