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Zatui dziewięciuset czterdziestu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2024-05-16T01:25:07Z</dcterms:modified>
</cp:coreProperties>
</file>