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ofiarami stałymi* (składali) również (ofiary) w dniu nowiu (księżyca) i we wszystkie święta poświęcone JAHWE, a także (ofiary) dobrowolne dla JAHWE, składane przez wszystkich chętnych.**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każdy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28:11-29&lt;/x&gt;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2024-05-14T17:49:33Z</dcterms:modified>
</cp:coreProperties>
</file>