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który uczynił tam mieszkanie dla swojego imienia, niech powali każdego króla i każdy lud, który ośmieliłby się zmienić to zarządzenie i zburzyć tę świątynię Bożą w Jerozolimie. Ja, Dariusz, wydaję niniejszy rozkaz w trybie pilnym, do sumiennego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zniszczy każdego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naród, który by się odważył zmienić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zniszczyć ten dom Boży w Jerozolimie. Ja, Dariusz, wydałem ten dekret; niech będzie wykonany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imieniowi swemu, niech zniszczy każdego króla i naród, któryby ściągnął rękę swą na odmianę i skazę tego domu Bożego, który jest w Jeruzalemie. Ja Daryjusz uczyniłem ten dekret; bez omieszkania niech będzie wyk 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chciał, aby tam mieszkało imię swoje, niech rozproszy wszytkie królestwa i lud, który by ściągnął rękę swoję, aby się sprzeciwił a rozwalił ten tam dom Boży, który jest w Jeruzalem. Ja, Dariusz, postanowiłem wyrok, który chcę, aby się z pilnością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zgotował przybytek dla imienia swego, niech zniszczy każdego króla i naród, który by się ośmielił przeciwdziałać, burząc ten dom Boży w Jerozolimie. Ja, Dariusz, wydałem ten rozkaz: niech będzie on dokładnie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swego imienia, niech powali każdego króla i naród, który by wyciągnął rękę, aby zmienić ten rozkaz i zburzyć ten dom Boży, który jest w Jeruzalemie.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zgładzi każdego króla i naród, który odważy się, naruszając rozkaz, podnieść rękę i zburzyć ten dom Boży w Jerozolimie! Ja, Dariusz, wydałem tę decyzję; niech zostanie dokładnie zrealizowana!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strąci każdego króla i naród, który ośmieliłby się wyciągnąć rękę, aby przekroczyć zarządzenie dotyczące budowy domu Bożego w Jerozolimie. Ja, Dariusz, wydałem to zarządzenie. Należy je dokładnie wykonać!”.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pozwala, by Imię jego tam królowało, niech strąci tego króla i ten naród, który by się odważył przekroczyć ten rozkaz i zburzyć tę Świątynię Boga w Jeruzalem. Ja, Dariusz, wydałem ten rozkaz i ma on być jak najdokładniej wykonany.”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Бог, якого імя мешкає там, скине всякого царя і нарід, який простягне свою руку, щоб спинити чи знищити той божий дім, що в Єрусалимі. Я Дарій прийняв рішення: пильно хай буде (додержане).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dla swojego Imienia, niech obali każdego króla i naród, który wyciągnie swoją rękę w celu zmiany, albo zniszczenia tego Domu Boga, który jest w Jeruszalaim. Ja, Dariusz, wydałem ten rozkaz; zatem bez zwłoki niech będzie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sprawił, że tam przebywa jego imię, niech obali każdego króla i lud, który wyciąga rękę, by dopuścić się wykroczenia i zniszczyć ten dom Boży w Jerozolimie. Ja, Dariusz, wydaję rozkaz. Niech zostanie niezwłocznie wykonany”.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2024-05-15T13:16:01Z</dcterms:modified>
</cp:coreProperties>
</file>