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Achmecie,* w twierdzy leżącej w prowincji medyjskiej, pewien zwój, a w nim tak było napisane: Przypomnienie:**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wyniku tych poszukiwań znaleziono w Ekbatanie,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twierdzy położonej w prowincji medyjskiej, pewien zwój następującej treści: Protokół: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 w pałacu w prowincji Medii, pewien zwój, w którym tak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 na zamku, który jest w ziemi Medskiej, księgę jednę, a taka była zapisana w niej pamięć: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naleziono w Ekbatanie, który jest zamek w Medeńskiej krainie, księgi jedne, i taka pamięć była w nich napisana.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Ekbatanie, twierdzy w prowincji Medii, pewien zwój, w którym tak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twierdzy Ekbatana, leżącej w prowincji medyjskiej, pewien zwój, w którym było napisane: Ku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twierdzy, w Ekbatanie, w prowincji Medii, znaleziono jakiś zwój, na którym była taka notatka: Zapis kronikarski.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Ekbatanie, twierdzy w prowincji Medii, pewien zwój zawierający zapisek historyczny: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twierdzy Ekbatana, w prowincji Medii, zwój, na którym było napisane, co następuje: ”Ku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знайдено в місті Аматі в палаті міста Медів один том, і це було записане в ньому: Пригадка: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zamku w Achmecie, który znajduje się w ziemi Medów, znaleziono jeden zwój, tak w środku zapisany ku pamięci: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Ekbatanie, w warowni, która jest w prowincji Medii, znaleziono pewien zwój, a w nim była zapisana taka no tatka: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Ekbatana,  stolicy  Medii  zdobytej przez Cyrusa w 550 r. p. Chr., a następnie letniej rezydencji królów perskich.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Przypomnienie : aram. ּ</w:t>
      </w:r>
      <w:r>
        <w:rPr>
          <w:rtl/>
        </w:rPr>
        <w:t>דִכְרֹונָה</w:t>
      </w:r>
      <w:r>
        <w:rPr>
          <w:rtl w:val="0"/>
        </w:rPr>
        <w:t xml:space="preserve"> (dichrona h), hl, lub: Ku pamięci.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2024-05-15T06:57:23Z</dcterms:modified>
</cp:coreProperties>
</file>