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znaleziono w Achmecie,* w twierdzy leżącej w prowincji medyjskiej, pewien zwój, a w nim tak było napisane: Przypomnienie:**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w  Ekbatana,  stolicy  Medii  zdobytej przez Cyrusa w 550 r. p. Chr., a następnie letniej rezydencji królów perskich.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Przypomnienie : aram. ּ</w:t>
      </w:r>
      <w:r>
        <w:rPr>
          <w:rtl/>
        </w:rPr>
        <w:t>דִכְרֹונָה</w:t>
      </w:r>
      <w:r>
        <w:rPr>
          <w:rtl w:val="0"/>
        </w:rPr>
        <w:t xml:space="preserve"> (dichrona h), hl, lub: Ku pamięci.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2024-05-15T13:33:03Z</dcterms:modified>
</cp:coreProperties>
</file>