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rok panowania króla Cyrusa. Król Cyrus wydał dekret: Świątynia Boża w Jerozolimie: Świątynia ta ma być odbudowana na miejscu, gdzie składano ofiary. Należy położyć fundamenty.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Świątynia ma mieć [trzydzieści łokci]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wysokości, sześćdziesiąt łokci długości i sześćdziesiąt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król Cyrus rozkaz w sprawie domu Bożego w Jeruzalemie: Dom ten ma być odbudowany w miejscu, gdzie składane są ofiary krwawe i ogniowe, według następujących wymiarów: jego wysokość ma wynosić trzydzieści łokci, jego długość sześćdziesiąt łokci, jego szerokość dwadzieścia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Cyrusa, król Cyrus wydał rozkaz dotyczący domu Bożego w Jerozolimie: Dom ten niech będzie odbudowany w miejscu, gdzie są składane ofiary, i niech będą zachowane jego dawne fundamenty. Jego wysokość ma wynosić sześćdziesiąt łokci, a szerokość –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pierwszym roku panowania króla Cyrusa. Polecenie wydane przez króla Cyrusa w sprawie domu Bożego w Jerozolimie: Niech będzie odbudowany dom, w którym będą składane krwawe ofiary. Należy zachować jego poprzednie fundamenty. Rozmiary domu mają być następujące: wysokość - sześćdziesiąt łokci, szerokość -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on taki rozkaz w sprawie Domu Boga w Jeruzalem. Dom ten należy odbudować, aby był miejscem, na którym się składa ofiary całopalne. Fundamenty jego mają być zachowane. Jego wysokość ma wynosić sześćdziesiąt łokci, a jego szerokość [także]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pierwszym roku króla Cyrusa wydał król Cyrus rozkaz w sprawie domu Bożego w Jerozolimie: Niech ten dom zostanie odbudowany jako miejsce, gdzie mają składać ofiary, i niech zostaną umocnione jego fundamenty; jego wysokość ma wynosić sześćdziesiąt łokci, jego szerokość – sześćdziesiąt łokci,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2024-05-15T04:43:24Z</dcterms:modified>
</cp:coreProperties>
</file>