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złotych pucharów* wartości tysiąca darejków,** i dwa naczynia z błyszczącej pięknie miedzi, cennej jak złoto,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złotych pucharów wartości tysiąca darejków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dwa naczynia z pięknie lśniącego brązu, cennego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Dwadzieścia złotych pucharów,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ważących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tysiąc darejków, i dwa naczynia z wybornego mosiądzu, tak piękne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 też złotych dwadzieścia, ważących po tysiąc łótów, a dwa naczynia z mosiądzu wybornego, tak piękne jako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czasz złotych dwadzieścia, które miały po tysiąc czerwonych złotych, a naczynia miedzi jasnej barzo dobrej dwoje, piękne jako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pucharów złotych dwadzieścia, każdy po tysiąc darejków, i sprzętów ze wspaniałego złocistego spiżu - dwa, przedmioty cenne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złotych pucharów, wartości po tysiąc darejków i dwa naczynia ze szlachetnego brązu lśniącego jak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złotych pucharów, o wartości tysiąca darejków; dwa piękne naczynia z błyszczącego brązu, cenne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pucharów złotych, każdy po tysiąc darejek i dwa naczynia ze szlachetnego brązu, cennego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złotych kielichów o wadze tysiąca darejków i dwa naczynia ze szlachetnego brązu, równie cenne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двадцять золотих посудин на вартість тисяча драхмів і добрий мідяний блискучий посуд, що вилискує шляхотно, наче золото.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dwadzieścia złotych czasz, ważących po tysiąc lutów i dwa naczynia z wybornego mosiądzu, tak pięknego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dwadzieścia złotych czarek wartości tysiąca darejków i dwa przedmioty z dobrej miedzi, lśniącej czerwienią, równie cenne jak 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puchar, ּ</w:t>
      </w:r>
      <w:r>
        <w:rPr>
          <w:rtl/>
        </w:rPr>
        <w:t>כְפֹור</w:t>
      </w:r>
      <w:r>
        <w:rPr>
          <w:rtl w:val="0"/>
        </w:rPr>
        <w:t xml:space="preserve"> (kefor), lub: czara, misa.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8,5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2024-05-30T00:47:37Z</dcterms:modified>
</cp:coreProperties>
</file>