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przybyliśmy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pierwsze trzy dni odpoczywaliśmy.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Jeruzalemu,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Jeruzalem, i 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wypoczywaliśmy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Jeruzalemu, wypoczywaliśmy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pozostawaliśmy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odpoczywaliśmy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przybyliśmy do Jeruzalem, gdzie odpoczywaliśmy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прийшли до Єрусалиму і сіли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Jeruszalaim oraz przebywaliśmy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więc do Jerozolimy i przebywaliśmy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2024-05-30T07:20:25Z</dcterms:modified>
</cp:coreProperties>
</file>