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wszystkim zawieramy umowę* i (ją) spisujemy, i pieczętują ją nasi książęta, Lewici i kapłani.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wszystkim zawieramy pisemną umowę.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Pieczętują ją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pieczętowali: Nehemiasz, Tirszata, syn Chakaliasza, następnie Sedekiasz;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pieczętowali, ci byli: Nehemijasz, Tyrsata, syn Hachalijaszowy, i Sedekijasz,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pieczętarze byli Nehemiasz Atersata, syn Hachelaj, i 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na kartach tego opieczętowanego dokumentu [są imiona]: namiestnik Nehemiasz, syn Chakaliasza, oraz 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wszystkim zawieramy i spisujemy umowę, którą po opieczętowaniu podpisują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wszystko zawieramy umowę i ją spisujemy. Na tym opieczętowanym dokumencie podpisują się nasi przywódcy, nasi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wszystkim zobowiązujemy się na piśmie, a pod pieczęcią podpisują się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wyniku tych okoliczności podjęliśmy obowiązującą uchwałę i utrwaliliśmy ją na piśmie. Nasi przełożeni, lewici i kapłani położyli na tym pieczętowanym dokumencie swój podpis.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усьому цьому ми покладаємо віру і пишемо, і запечатують всі наші володарі, наші левіти, наші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pieczętowali, to: Nehemiasz – tirszata, syn Chakaliasza oraz Cydkjasz,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ją potwierdzili pieczęcią, byli: tirszata Nehemiasz, syn Chakaliasza, oraz Sedekiasz,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אֲמָנָה</w:t>
      </w:r>
      <w:r>
        <w:rPr>
          <w:rtl w:val="0"/>
        </w:rPr>
        <w:t xml:space="preserve"> (’amana h), hl 2, por. &lt;x&gt;160 11:2&lt;/x&gt;, 3: zwykle przymierze określane jest ּ</w:t>
      </w:r>
      <w:r>
        <w:rPr>
          <w:rtl/>
        </w:rPr>
        <w:t>בְרִית</w:t>
      </w:r>
      <w:r>
        <w:rPr>
          <w:rtl w:val="0"/>
        </w:rPr>
        <w:t xml:space="preserve"> (berit); wg G: składamy obietnicę, zawieramy przymierze, διατιθέμεθα πίστιν.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2024-05-16T14:00:53Z</dcterms:modified>
</cp:coreProperties>
</file>