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96"/>
        <w:gridCol w:w="2058"/>
        <w:gridCol w:w="53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ich bracia: Szebaniasz, Hodiasz,* Kelita, Pelajasz, Chanan,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Szebaniasz,  Hodiasz,  por.  ww.  13  i  14. Omyłkowe powtórzenie?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2024-05-16T14:27:56Z</dcterms:modified>
</cp:coreProperties>
</file>