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0"/>
        <w:gridCol w:w="2290"/>
        <w:gridCol w:w="2780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Zakur, Szerebiasz, Szebaniasz,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2024-05-16T17:39:24Z</dcterms:modified>
</cp:coreProperties>
</file>