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4"/>
        <w:gridCol w:w="2599"/>
        <w:gridCol w:w="3154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2024-05-16T20:06:42Z</dcterms:modified>
</cp:coreProperties>
</file>