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5"/>
        <w:gridCol w:w="2459"/>
        <w:gridCol w:w="2985"/>
        <w:gridCol w:w="3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Adoniasz, Bigwaj, Adin,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2024-05-16T03:51:19Z</dcterms:modified>
</cp:coreProperties>
</file>