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2"/>
        <w:gridCol w:w="2419"/>
        <w:gridCol w:w="2935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2024-05-16T14:11:52Z</dcterms:modified>
</cp:coreProperties>
</file>