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6"/>
        <w:gridCol w:w="4292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Mesizabel, Sadok, Jeddua;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Magpijja,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Маґафис, Месулам, Ізір,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2024-05-16T16:41:22Z</dcterms:modified>
</cp:coreProperties>
</file>