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4"/>
        <w:gridCol w:w="2316"/>
        <w:gridCol w:w="281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2024-05-16T19:12:32Z</dcterms:modified>
</cp:coreProperties>
</file>