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8"/>
        <w:gridCol w:w="4208"/>
        <w:gridCol w:w="3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Hoszea, Chananiasz, Chaszub,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Hoszea, Chananiasz, Chaszub,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Hallochesz, Pilcha, Szobek;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Halloches, Pilcha, Sobek,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Alohes, Falea, Sobek,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Hallochesz, Pilcha, Szobek,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Hoszea, Chananiasz, Chaszszub,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Chananiasz, Chaszszub,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Chananiasz, Chaszub,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Hozea, Chananja, Chaszszub,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Осія, Ананія, Асув,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Lochesz, Pilecha, Szobek,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Hallochesz, Pilcha, Szobek,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2024-05-16T19:34:26Z</dcterms:modified>
</cp:coreProperties>
</file>