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4"/>
        <w:gridCol w:w="2297"/>
        <w:gridCol w:w="2788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2024-05-16T11:54:21Z</dcterms:modified>
</cp:coreProperties>
</file>