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7"/>
        <w:gridCol w:w="2391"/>
        <w:gridCol w:w="2902"/>
        <w:gridCol w:w="3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Halochesz, Pilcha, Szobek,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2024-05-16T19:55:46Z</dcterms:modified>
</cp:coreProperties>
</file>