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71"/>
        <w:gridCol w:w="2257"/>
        <w:gridCol w:w="2739"/>
        <w:gridCol w:w="3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Chaszabna, Maazejasz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2024-05-16T12:12:59Z</dcterms:modified>
</cp:coreProperties>
</file>