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5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Harym, Baana,.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Melluch, Haran, Bahana.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Ая, Енан, Інан,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Charim,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2024-05-16T16:21:38Z</dcterms:modified>
</cp:coreProperties>
</file>