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402"/>
        <w:gridCol w:w="2489"/>
        <w:gridCol w:w="3020"/>
        <w:gridCol w:w="32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Maluk, Charam, Baana.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2024-05-16T19:37:12Z</dcterms:modified>
</cp:coreProperties>
</file>