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2"/>
        <w:gridCol w:w="2312"/>
        <w:gridCol w:w="2806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2024-05-16T14:43:49Z</dcterms:modified>
</cp:coreProperties>
</file>