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Nakładamy też na siebie zobowiązanie, że będziemy łożyć jedną trzecią sykla w roku na służbę w domu naszego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Nakładamy także na siebie zobowiązanie, że będziemy łożyć jedną trzecią sykla rocznie na służbę w świątyni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 pokładny, na nieustanną ofiarę z pokarmów, na nieustanne całopalenia, w szabaty, w dni nowiu, w święta uroczyste, na rzeczy święte, na przebłagalne ofiary za grzech dla Izraela i na wszelkie prace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pokładne, i na ofiarę ustawiczną, i na całopalenia ustawiczne w sabaty, w pierwsze dni miesiąca, w święta uroczyste, i na rzeczy święte, i na ofiary za grzech ku oczyszczeniu Izraela, i na wszelką potrzebę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pokładne i na ofiarę wieczną, i na całopalenie wieczne w Sabaty, w pierwsze dni miesiąca, w święta uroczyste, i w poświęcone, i za grzech, aby się modlono za Izraela, i na wszelką potrzebę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 pokładny, na ustawiczną ofiarę pokarmową, na ustawiczne całopalenie, na szabaty, na dni nowiu, święta, na uczty święte i na ofiary przebłagalne, by uzyskać pojednanie dla Izraela, słowem na wszelką posługę w 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Nakładamy także na siebie zobowiązanie, że rocznie będziemy dawać jedną trzecią sykla na służbę Bożą w domu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Zobowiązujemy się również oddawać rocznie trzecią część sykla na potrzeby kultu w domu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podejmujemy też zobowiązanie, że rocznie będziemy dawać jedną trzecią sykla na służbę w domu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Zobowiązujemy się też, że każdego roku będziemy płacić jedną trzecią sykla na potrzeby kultu w Domu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поставимо над собою заповіді, щоб дати нам третину дідрахми на рік на служіння дому нашого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wystawne, ustawiczną ofiarę, na ustawiczne całopalenia w szabaty, pierwsze dni miesiąca i uroczyste święta, oraz na świętości, ofiary za grzech w celu oczyszczenia Israela, i na wszelką potrzebę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 pokładny i stałą ofiarę zbożową oraz stałą ofiarę całopalną sabatów, okresów nowiu, na wyznaczone święta i na rzeczy święte oraz na dary ofiarne za grzech, by dokonywać przebłagania za Izrael, i na całą pracę przy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2024-05-16T19:51:44Z</dcterms:modified>
</cp:coreProperties>
</file>