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(Zobowiązaliśmy się) także przynosić pierwociny naszej ziemi i pierwociny* wszystkich owoców każdego drzewa, rokrocznie, dla 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Zobowiązaliśmy się także, że rokrocznie będziemy przynosić do domu JAHWE pierwociny naszych pól i pierwociny naszych sadów.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pierworodnych naszych synów, pierworodne naszego bydła, jak jest napisane w Prawie, i pierworodne naszych wołów i owiec — będziemy przynosić do domu naszego Boga, do kapłanów służących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pierworodztwa synów naszych, i bydeł naszych, jako napisano w zakonie, i pierworodztwa wołów naszych, i owiec naszych, żeby przynosili do domu Boga naszego kapłanom służącym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pierworodztwa synów naszych i bydł naszych, jako napisano jest w zakonie, i pierworodztwa skotu naszego, i owiec naszych, aby były ofiarowane w domu Boga naszego, kapłanom, którzy służą w domu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zgodnie z przepisem Prawa to, co pierworodne z synów naszych i z bydła naszego: pierworodne naszego większego i drobnego bydła obiecujemy odstawić do domu Boga naszego dla kapłanów pełniących służbę w świątyni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się też sprowadzać do świątyni Pana rok w rok pierwociny naszej ziemi i pierwociny owocu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też będziemy przynosili do domu JAHWE pierwociny naszej ziemi i wszystkie pierwsze owoce wszelkiego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co roku będziemy przynosić do domu JAHWE pierwociny płodów ziemi i pierwociny owoców każdego drzewa,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[Zobowiązujemy się] dostarczać rokrocznie do Świątyni Jahwe pierwociny z naszej roli, pierwociny z wszelkich owoców z wszystkich drzew;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приносити первоплоди нашої землі і первоплоди овочів з кожного дерева з року до року до господнього дому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jak napisano w Prawie, by kapłanom służącym w Domu Boga, przyprowadzali do Domu Boga pierworodnych naszych synów oraz naszego bydła pierworodnych byków oraz baranów.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przyprowadzać pierworodnych spośród naszych synów oraz spośród naszych zwierząt domowych zgodnie z tym, co napisano w prawie, i pierworodne z naszych stad oraz naszych trzód do domu naszego Boga, do kapłanów usługujących w domu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&lt;x&gt;40 18:121&lt;/x&gt;; &lt;x&gt;50 26:1-11&lt;/x&gt;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2024-05-16T14:30:19Z</dcterms:modified>
</cp:coreProperties>
</file>