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0"/>
        <w:gridCol w:w="2290"/>
        <w:gridCol w:w="2780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2024-05-16T21:12:32Z</dcterms:modified>
</cp:coreProperties>
</file>