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433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bowiem składów dostarczać będą synowie Izraela i synowie Lewiego ofiarowane plony zbóż, moszcz oraz oliwę. Tam też będą naczynia świątynne i pełniący służbę kapłani, odźwierni oraz śpiewacy. Nie pozostawimy domu naszego Boga!*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właśnie składów synowie Izraela i synowie Lewiego będą dostarczać ofiarowane przez siebie plony zbóż, moszcz oraz oliwę. Tam będą przybory świątynne, pełniący służbę kapłani, odźwierni i śpiewacy. W ten sposób nie zaniedbamy domu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tych składnic synowie izraelscy i Lewici mają sprowadzać swoje dostawy ze zboża, z moszczu i oliwy. Tam też znajdują się przybory świątynne i pełniący służbę kapłani, odźwierni i śpiewacy. Nie zaniedbamy domu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składów bowiem Izraelici i lewici będą dostarczać dary ofiarne ze zboża, moszczu i oliwy. Tam też znajdować się będą sprzęty świątynne i przebywać pełniący służbę kapłani, odźwierni i śpiewacy. Nie zaniedbamy domu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magazynu bowiem Izraelici i lewici będą składać dostawy zboża, moszczu i oliwy. Tam znajdują się też sprzęty świątynne i tam przebywają kapłani pełniący służbę, odźwierni i śpiewacy. W ten sposób nie dopuścimy do zaniedbania świątyni naszego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i Izraelici mają do tych spichrzy przynosić daniny ze zboża, moszczu i oliwy. Tam znajdują się sprzęty świątynne, tam też przebywają kapłani, pełniący służbę, odźwierni i śpiewacy. Nie możemy bowiem zaniedbywać 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сини Ізраїля і сини Левія принесуть до скарбів первоплоди збіжжя і вина і олії, і там святий посуд і ті священики, що служать і дверники і співаки. І не оставимо дім нашого Бога.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13:10&lt;/x&gt;; &lt;x&gt;460 3:8-12&lt;/x&gt;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2024-05-16T20:30:33Z</dcterms:modified>
</cp:coreProperties>
</file>