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4"/>
        <w:gridCol w:w="4309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Harym, Meremot, Obadyjasz,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Harem, Merimut, Obdias,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Szebeniasz,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Szebanja,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Аттус, Севаній,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Harim, Meremot, Obadjasz,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Abdiasz,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2024-05-16T17:41:30Z</dcterms:modified>
</cp:coreProperties>
</file>