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451"/>
        <w:gridCol w:w="2975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2024-05-16T15:24:34Z</dcterms:modified>
</cp:coreProperties>
</file>