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4"/>
        <w:gridCol w:w="3732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Maazjasz, Bilgaj i Szemajasz.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Maazyjasz, Bilgaj, Semajasz. Ci byli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Maazja, Belgaj, Semeja: ci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Szemajasz. Są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Abijja,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Месулам, Авія, Міямін,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Szemaja. Ci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 i Szemajasz; to byli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2024-05-16T13:45:23Z</dcterms:modified>
</cp:coreProperties>
</file>