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Izraela, kapłanów i Lewitów (mieszkała) po wszystkich miejscowościach Judy, każdy w swojej (dziedzicznej)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2024-05-09T15:28:16Z</dcterms:modified>
</cp:coreProperties>
</file>