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kapłanów Lewitów, którzy powrócili z Zorobabelem,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z Zorobabelem, synem Szealtiela, i z Jeszuą: Serajasz, Jeremiasz, Ezdrasz;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kapłani i Lewitowie, którzy przyszli z Zorobabelem, synem Sealtyjelowym, i z Jesuą: Serejasz, Jeremijasz,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przyszli z Zorobabelem, synem Salatiel, i Jozue, ci są: Saraja,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kapłani i lewici, którzy przyszli z Zorobabelem, synem Szealtiela, i z 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Zerubabelem,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wraz z Zorobabelem, synem Szealtiela i 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z Zorababelem, synem Szealtiela: Jozue,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razem z Zorobabelem, synem Szealtiela i Jozuem: Seraja, Jirmeja,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священики і левіти, що прийшли з Зоровавелем сином Салатіїла й Ісуса. Сарая, Єрмія, Ездра,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kapłani i Lewici przyszli z Zerubabelem, synem Szaltiela, oraz z 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wyruszyli z Zerubbabelem, synem Szealtiela, i Jeszuą: Serajasz, Jeremiasz,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2024-05-29T14:55:09Z</dcterms:modified>
</cp:coreProperties>
</file>