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3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Azariasz, Ezdrasz* i Meszulam,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Azariasz, Ezdrasz i Meszulam,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Azariasz, Ezdrasz i Meszullam;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Azaryjasz, Ezdrasz, i Mesullam,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Azariasz, Ezdras i Mossollam, Juda i Beniamin, i Semeja, i Jeremiasz.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Azariasz, Ezdrasz, Meszullam,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Azariasz, Ezdrasz i Meszullam,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Azariasz, Ezdrasz, Meszullam,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Azariasz, Ezdrasz, Meszullam,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Azarją, Ezdraszem, Meszullamem,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Азарія, Ездра і Месулам,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Azaria, Ezdrasz, Meszullam,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Azariasz, Ezdrasz i Meszullam,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Wątpliwe umieszczenie tego imienia w tym miejscu, &lt;x&gt;160 12:33&lt;/x&gt;L.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2024-05-29T15:14:01Z</dcterms:modified>
</cp:coreProperties>
</file>