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312"/>
        <w:gridCol w:w="3470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Maadyjasz, Bilgal,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Miamin, Madia, Belga,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Maadja,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2024-05-29T15:57:07Z</dcterms:modified>
</cp:coreProperties>
</file>