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miesiącu Nisan,* w dwudziestym roku (panowania) króla Artachszasta – wino przed jego obliczem** – podnoszę (to) wino i podaję królowi, a nie (wyglądałem jeszcze tak) źle przed jego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dwudziestym roku panowania króla Artakserksesa, w miesiącu Nisan,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uczty, podawałem królowi wino, na mojej twarzy, jak nigdy wcześniej, musiało malować się wielkie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zdarzyło się w miesiącu Nisan, w dwudziestym roku króla Artakserksesa,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wino, że wziąłem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podałem królowi, a 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byłem taki smutny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Nisan roku dwudziestego Artakserksesa króla, gdy było wino przed nim, że wziąwszy wino, podałem je królowi, a nie bywałem przedtem tak smutny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Nisan, roku dwudziestego Artakserksa króla. I wino było przed nim, i wziąłem wino, i podałem królowi, a byłem jako mdły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w miesiącu Nisan dwudziestego roku panowania króla Artakserksesa wykonywałem swój urząd, wziąłem wino i podałem królowi, i w jego obecności nie okazywałem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Nisan, w dwudziestym roku panowania króla Artakserksesa, usługując mu jako podczaszy, wziąłem wino i podałem królowi, a nigdy przedtem tak źle nie wyglądałem.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Nisan, dwudziestego roku panowania króla Artakserksesa, stało przed nim wino. Wziąłem to wino i podałem królowi, nie okazując przed nim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zdarzyło się w miesiącu Nisan, w dwudziestym roku panowania króla Artakserksesa, że gdy podawałem i nalewałem wino królowi, on zauważył, że jestem smutny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miesiącu Nizan, roku dwudziestego panowania króla Artakserksesa, mając pieczę nad winem wziąłem je i podałem królowi. A nigdy dotąd nie bywałem smutny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Нісан двадцятого року Артасаста царя і вино було переді мною, і я взяв вино і дав цареві, і не було іншого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roku króla Artakserksesa, w miesiącu Nissan, gdy stało przed nim wino, wydarzyło się, że wziąłem wino oraz podałem je królowi; a nie bywałem przed nim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miesiącu Nisan, w dwudziestym roku króla Artakserksesa, że gdy stało przed nim wino, ja jak zwykle wziąłem to wino i podałem królowi. Nigdy wcześniej jednak nie byłem przed jego obliczem posępny.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przełomie marca i kwietnia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obliczem, </w:t>
      </w:r>
      <w:r>
        <w:rPr>
          <w:rtl/>
        </w:rPr>
        <w:t>לְפָנָיו</w:t>
      </w:r>
      <w:r>
        <w:rPr>
          <w:rtl w:val="0"/>
        </w:rPr>
        <w:t xml:space="preserve"> (lepanaw), em. na: przed moim obliczem, </w:t>
      </w:r>
      <w:r>
        <w:rPr>
          <w:rtl/>
        </w:rPr>
        <w:t>לְפָנַי</w:t>
      </w:r>
      <w:r>
        <w:rPr>
          <w:rtl w:val="0"/>
        </w:rPr>
        <w:t xml:space="preserve"> (lefanaj),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nie (…) obliczem : wg G: a nie było innego przed nim, καὶ οὐκ ἦν ἕτερος ἐνώπιον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2024-05-15T17:41:41Z</dcterms:modified>
</cp:coreProperties>
</file>