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wyszedłem nocą przez Bramę nad Doliną* w kierunku Źródła Smoczego** i dotarłem do Bramy Śmietnisk,*** i badałem dokładnie mury Jerozolimy, które były zburzone, i jej bramy strawione przez ogień.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Prawdopodobnie w pd-zach części Miasta Dawida.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Źródło Smocze, </w:t>
      </w:r>
      <w:r>
        <w:rPr>
          <w:rtl/>
        </w:rPr>
        <w:t>עֵין הַּתַּנִין</w:t>
      </w:r>
      <w:r>
        <w:rPr>
          <w:rtl w:val="0"/>
        </w:rPr>
        <w:t xml:space="preserve"> (‘en hattannin), lub: En-Tanin, En-Hatanin.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pd części miasta; pozostałe bramy – niezidentyfikowane.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2024-05-15T11:01:58Z</dcterms:modified>
</cp:coreProperties>
</file>