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zarządcy* nie wiedzieli, dokąd się udałem ani co robię. Bo ani Judejczykom, ani kapłanom, ani możnym, ani rządcom, ani reszcie wykonującej pracę dotąd (niczego) nie wyjawiłem.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zarządcy : wg G: wartownicy, φυλάσσοντες.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2024-05-15T14:51:45Z</dcterms:modified>
</cp:coreProperties>
</file>