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do nich: Wy oglądacie niedolę, w jakiej się znajdujemy, że Jerozolima jest spustoszona, a jej bramy spalone ogniem. Chodźmy! Odbudujmy mur Jerozolimy, nie bądźmy już w pohańbieniu.*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wyjawiłem mój plan. Jesteście świadomi — powiedziałem — niedoli, w jakiej się znajdujemy. Oto Jerozolima leży w gruzach. Nie ma bram, bo strawił je ogień. Chodźmy! Odbudujmy mur Jerozolimy! Nie żyjmy już w 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Widzicie, w jakiej niedoli się znajdujemy, Jerozolima jest spustoszona i jej bramy spalone są ogniem. Chodźcie i odbudujmy mur Jerozolimy, abyśmy już nie byli zhańbieni.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 do nich: Wy widzicie, w jakiemeśmy uciśnieniu, a jako Jeruzalem spustoszone, i bramy jego popalone są ogniem. Pójdżcież, a budujmy mury Jeruzalemskie, abyśmy nie byli więcej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 wiecie uciśnienie, w którym jesteśmy, iż Jeruzalem jest opuszczone, a bramy jego ogniem są popalone. Pódźcie a pobudujmy mury Jerozolimskie, a nie bądźmy już więcej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rzekłem do nich: Widzicie nędzę, w jakiej się znajdujemy: Jerozolima jest spustoszona, a bramy jej spalone. Idźmy! Odbudujmy mur Jerozolimy, abyśmy nie byli nadal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obecnie rzekłem do nich: Wy oglądacie niedolę, w jakiej się znajdujemy, że oto Jeruzalem jest spustoszone a jego bramy spalone ogniem. Nuże! Odbudujmy mur Jeruzalemu, abyśmy już 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im powiedziałem: Sami widzicie nędzę, w jakiej się znajdujemy. Jerozolima jest spustoszona a jej bramy spalone ogniem. Chodźcie więc, odbudujmy mury Jerozolimy, abyśmy już nie byli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rzekłem do nich: Widzicie spustoszenie, w jakim żyjemy? Jerozolima jest zburzona, a jej bramy strawione ogniem. Chodźcie, odbudujmy mury Jerozolimy i niech zakończy się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rzekłem do nich: - Widzicie, w jakim że to poniżeniu żyjemy: oto Jeruzalem leży w gruzach, a jego bramy są spalone. Pójdźcie więc i odbudujmy mury Jeruzalem, abyśmy nie byli dłużej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бачите зло, в якому ми є в ньому, як Єрусалим спустошений і його брами передані огневі. Ходіть і збудуємо мур Єрусалиму, і не будемо більше на погорду. І сповістив я їм добру божу руку, яка є на мені, і слова царя, які він мені сказав, і я сказав: Встаньмо і збудуймо. І скріпилися їхні руки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powiedziałem: Wy widzicie, w jakim my jesteśmy ucisku? Jak Jeruszalaim zostało spustoszone, a bramy popalone ogniem? Chodźcie, odbudujmy mury Jeruszalaim, byśmy więcej nie byli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rzekłem do nich: ”Widzicie złą sytuację, w której się znajdujemy, jak Jerozolima jest spustoszona, a jej bramy spalone ogniem. Chodźcie i odbudujmy mur Jerozolimy, abyśmy dłużej nie byli przedmiotem zniewag”.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2024-05-15T07:57:48Z</dcterms:modified>
</cp:coreProperties>
</file>