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zwróciłem się do nich i powiedziałem im tak: Bóg niebios – On nam poszczęści! My zaś, Jego słudzy, powstaniemy i zbudujemy, wy natomiast nie macie w Jerozolimie ani działu, ani prawa, ani pamiątki.*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ani prawa, ani pamiątki, ּ</w:t>
      </w:r>
      <w:r>
        <w:rPr>
          <w:rtl/>
        </w:rPr>
        <w:t>וצְדָקָה וְזִּכָרֹון</w:t>
      </w:r>
      <w:r>
        <w:rPr>
          <w:rtl w:val="0"/>
        </w:rPr>
        <w:t xml:space="preserve"> , być może hend.: prawa do powoływania się (na cokolwiek w Jerozolimie).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2024-05-15T13:31:40Z</dcterms:modified>
</cp:coreProperties>
</file>