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7"/>
        <w:gridCol w:w="6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mnie: Czym jest to, czego poszukujesz? I pomodliłem się do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2024-05-15T05:57:19Z</dcterms:modified>
</cp:coreProperties>
</file>