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król uzna to za dobre, to niech mi dadzą listy do namiestników Zarzecza, aby mi pozwolili przejść, aż dojdę do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Dodałem także: Gdyby król uznał to za słuszne, to proszę, niech mi dadzą listy do namiestników obszarów za Eufratem, tak abym mógł bez przeszkód dotrzeć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królowi: Jeśli król uważa to za dobre, niech mi dadzą listy do namiestników zarzecza, aby mnie przeprowadzili, aż przyjdę do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rzekł do króla: Zdali się to za rzecz dobrą królowi, niech mi dadzą listy do starostów za rzeką, aby mię przeprowadzili, ażbym przyszedł do ziemi Judzkiej;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się zda rzecz dobra królowi, niech mi da listy do książąt krainy za Rzeką, aby mię przeprowadzili, ażbym przyszedł do Żydowskiej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królowi, proszę o wystawienie dla mnie listów do namiestników Transeufratei, aby mnie przepuścili, aż dotrę do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Jeżeli odpowiada to królowi, to niech mi dadzą listy do namiestników Zarzecza, aby mi pozwolili przejść do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królowi: Jeśli król uzna to za słuszne, to niech zostaną wydane mi listy do namiestników za Rzeką, aby mi pozwolili przedostać się i dotrzeć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poprosiłem jeszcze króla: Jeśli król uważa to za słuszne, proszę o zaopatrzenie mnie w listy dla namiestników prowincji Transeufratei, aby mi pozwolili przejść aż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prosiłem go: - Jeżeli to wyda się słuszne królowi, byłoby dobrze, by zaopatrzono mnie w listy do zarządców kraju za Eufratem, abym mógł bezpiecznie dotrzeć aż do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цареві: Якщо перед царем добре, хай дасть мені листи до епархів, що на другому боці ріки, щоб мене провели, аж доки не прийду до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króla: Jeśli się to wyda królowi dobrą rzeczą, niech mi dadzą listy do nadzorców za rzeką, aby mnie prowadzili, aż dojdę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powiedziałem do króla: ”Jeżeli królowi wydaje się to dobre, niech mi dadzą listy do namiestników za Rzeką, by mi pozwolili przejść, aż przybędę do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2024-05-15T07:10:57Z</dcterms:modified>
</cp:coreProperties>
</file>