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Lewici: Rechum, syn Baniego, obok niego naprawiał Chaszabiasz, naczelnik połowy okręgu Keila, za swój okręg.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2024-05-08T07:29:56Z</dcterms:modified>
</cp:coreProperties>
</file>