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0"/>
        <w:gridCol w:w="3103"/>
        <w:gridCol w:w="4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nim naprawiali kapłani, mieszkańcy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nim naprawiali kapłani, mieszkańcy okolic.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naprawiali kapłani, którzy mieszkali na równinie.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nim poprawiali kapłani, którzy mieszkali w równinie.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budowali kapłani, mężowie z pól Jordanu;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naprawiali kapłani, mieszkańcy najbliższej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naprawiali kapłani, mieszkańcy doliny nadjordańskiej,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naprawiali kapłani, mieszkańcy tej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pracowali kapłani, mieszkańcy Kikkaru.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pracowali nad naprawą kapłani, mężowie z równiny [Jordanu].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нього скріпили священики мужі Аххехара.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 nim naprawiali kapłani, którzy mieszkali na krążku.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nim naprawiali kapłani, mężowie z Okręgu Jordanu.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2024-05-08T14:22:48Z</dcterms:modified>
</cp:coreProperties>
</file>